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187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188100862200017</w:t>
      </w:r>
      <w:r>
        <w:rPr>
          <w:rFonts w:ascii="Times New Roman" w:eastAsia="Times New Roman" w:hAnsi="Times New Roman" w:cs="Times New Roman"/>
          <w:sz w:val="26"/>
          <w:szCs w:val="26"/>
        </w:rPr>
        <w:t>61544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получение судебного извещения не обеспечил,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sz w:val="26"/>
          <w:szCs w:val="26"/>
        </w:rPr>
        <w:t>4373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18810086220001761544 </w:t>
      </w:r>
      <w:r>
        <w:rPr>
          <w:rFonts w:ascii="Times New Roman" w:eastAsia="Times New Roman" w:hAnsi="Times New Roman" w:cs="Times New Roman"/>
          <w:sz w:val="26"/>
          <w:szCs w:val="26"/>
        </w:rPr>
        <w:t>от 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18810086220001761544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(параметры поиска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уплаты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Пешхоеву Б.Б.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0412365400235001872420128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0412365400235001872420128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187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187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Addressgrp-2rplc-15">
    <w:name w:val="cat-Address grp-2 rplc-15"/>
    <w:basedOn w:val="DefaultParagraphFont"/>
  </w:style>
  <w:style w:type="character" w:customStyle="1" w:styleId="cat-Addressgrp-4rplc-19">
    <w:name w:val="cat-Address grp-4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